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254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Вторушиной Алены Викторовны, </w:t>
      </w:r>
      <w:r>
        <w:rPr>
          <w:rStyle w:val="cat-ExternalSystemDefinedgrp-2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работающей, зарегистрированной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проживающей по адресу: </w:t>
      </w:r>
      <w:r>
        <w:rPr>
          <w:rStyle w:val="cat-UserDefinedgrp-2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12.02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01.12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01.12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8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 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доставлен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дежурную часть и задержан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7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01.12.2023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подвергнут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sz w:val="26"/>
          <w:szCs w:val="26"/>
        </w:rPr>
        <w:t>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12.02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Вторушину Алену Викторовну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6">
    <w:name w:val="cat-ExternalSystemDefined grp-25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7rplc-16">
    <w:name w:val="cat-UserDefined grp-27 rplc-16"/>
    <w:basedOn w:val="DefaultParagraphFont"/>
  </w:style>
  <w:style w:type="character" w:customStyle="1" w:styleId="cat-UserDefinedgrp-28rplc-24">
    <w:name w:val="cat-UserDefined grp-28 rplc-24"/>
    <w:basedOn w:val="DefaultParagraphFont"/>
  </w:style>
  <w:style w:type="character" w:customStyle="1" w:styleId="cat-UserDefinedgrp-27rplc-35">
    <w:name w:val="cat-UserDefined grp-27 rplc-35"/>
    <w:basedOn w:val="DefaultParagraphFont"/>
  </w:style>
  <w:style w:type="character" w:customStyle="1" w:styleId="cat-UserDefinedgrp-29rplc-53">
    <w:name w:val="cat-UserDefined grp-29 rplc-53"/>
    <w:basedOn w:val="DefaultParagraphFont"/>
  </w:style>
  <w:style w:type="character" w:customStyle="1" w:styleId="cat-UserDefinedgrp-30rplc-56">
    <w:name w:val="cat-UserDefined grp-30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